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8659" w14:textId="2018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медицинской помощи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2019 года № 421.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 в системе обязательного социального медицинского страхования.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2020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 421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медицинской помощи в системе обязательного социального медицинского страхования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16.10.2020 </w:t>
      </w:r>
      <w:r>
        <w:rPr>
          <w:rFonts w:ascii="Times New Roman"/>
          <w:b w:val="false"/>
          <w:i w:val="false"/>
          <w:color w:val="ff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медицинскую помощь в системе обязательного социального медицинского страхования входят: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Специализированная медицинская помощь в амбулаторных условиях: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профилактические медицинские осмотры в порядке и с периодичностью, определенным уполномоченным органом, за исключением профилактических осмотров в рамках гарантированного объема бесплатной медицинской помощи (далее – ГОБМП);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и консультации профильными специалистами, а также услуги мобильной бригады на дому при заболеваниях, вызывающих ухудшение эпидемиологической ситуации в стране и в случаях подозрения на них;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динамическое наблюдение профильными специалистами лиц с хроническими заболеваниями в порядке и с периодичностью, которые установлены уполномоченным органом;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стоматологической помощи в экстренной и плановой форме отдельным категориям населения по перечню, утвержденному уполномоченным органом;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диагностические услуги, в том числе лабораторная диагностика;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 и манипуляции по перечню, определяемому уполномоченным органом.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Специализированная, в том числе высокотехнологичная, медицинская помощь в стационарозамещающих условиях (за исключением случаев лечения заболеваний в рамках ГОБМП); а также услуги стационара на дому при заболеваниях, вызывающих ухудшение эпидемиологической ситуации в стране и в случаях подозрения на них.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Специализированная, в том числе высокотехнологичная, медицинская помощь в стационарных условиях: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плановой форме, за исключением случаев лечения заболеваний в рамках ГОБМП;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экстренной форме, в том числе проведение лечебно-диагностических мероприятий в приемном отделении круглосуточного стационара, за исключением случаев лечения заболеваний в рамках ГОБМП.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Медицинская реабилитация в порядке и по перечню заболеваний, определяемых уполномоченным органом.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Патологоанатомическая диагностика при оказании специализированной медицинской помощи в амбулаторных, стационарозамещающих и стационарных условиях.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Подготовка посмертного донора к изъятию органов (частей органов) и (или) тканей (частей ткани), изъятие, консервация, заготовка, хранение, транспортировка органов (частей органов) и (или) тканей (частей ткани) в порядке и по перечню заболеваний, определяемых уполномоченным органом.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Обеспечение лекарственными средствами, медицинскими изделиями, специализированными лечебными продуктами, иммунобиологическими препаратами при оказании: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специализированной, в том числе высокотехнологичной, медицинской помощи в стационарных и стационарозамещающих условиях в соответствии с лекарственными формулярами организаций здравоохранения;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первичной медико-санитарной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средств, медицинских изделий для отдельных категорий граждан с определенными заболеваниями (состояниями).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